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закладу «Дошкільний навчальний заклад (ясла-садок) № </w:t>
      </w:r>
      <w:r w:rsidR="005947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proofErr w:type="spellStart"/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Гагаріна</w:t>
      </w:r>
      <w:r w:rsidR="005947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 xml:space="preserve"> 209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9A035F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C9649D" w:rsidRPr="00C9649D">
        <w:rPr>
          <w:rFonts w:ascii="Times New Roman" w:eastAsia="Times New Roman" w:hAnsi="Times New Roman"/>
          <w:sz w:val="28"/>
          <w:szCs w:val="28"/>
          <w:lang w:eastAsia="ru-RU"/>
        </w:rPr>
        <w:t>UA-2021-04-08-004251-a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9649D">
        <w:rPr>
          <w:rFonts w:ascii="Times New Roman" w:hAnsi="Times New Roman"/>
          <w:sz w:val="28"/>
          <w:szCs w:val="28"/>
        </w:rPr>
        <w:t>м’якої покрівлі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594759">
        <w:rPr>
          <w:rFonts w:ascii="Times New Roman" w:hAnsi="Times New Roman"/>
          <w:sz w:val="28"/>
          <w:szCs w:val="28"/>
        </w:rPr>
        <w:t>2</w:t>
      </w:r>
      <w:r w:rsidR="00C9649D">
        <w:rPr>
          <w:rFonts w:ascii="Times New Roman" w:hAnsi="Times New Roman"/>
          <w:sz w:val="28"/>
          <w:szCs w:val="28"/>
        </w:rPr>
        <w:t>89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</w:t>
      </w:r>
      <w:r w:rsidR="00C9649D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94759">
        <w:rPr>
          <w:rFonts w:ascii="Arial" w:hAnsi="Arial" w:cs="Arial"/>
          <w:color w:val="222222"/>
          <w:shd w:val="clear" w:color="auto" w:fill="FFFFFF"/>
        </w:rPr>
        <w:t> 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533</w:t>
      </w:r>
      <w:r w:rsidR="00594759" w:rsidRPr="005947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096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759" w:rsidRPr="005947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533</w:t>
      </w:r>
      <w:r w:rsidR="00594759" w:rsidRPr="005947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096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64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4759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35F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9649D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474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28</cp:revision>
  <cp:lastPrinted>2021-03-22T13:14:00Z</cp:lastPrinted>
  <dcterms:created xsi:type="dcterms:W3CDTF">2021-03-17T12:08:00Z</dcterms:created>
  <dcterms:modified xsi:type="dcterms:W3CDTF">2021-04-08T12:23:00Z</dcterms:modified>
</cp:coreProperties>
</file>